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wdów* jest Bóg W** swoim świętym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10:14&lt;/x&gt;; &lt;x&gt;230 145:14-20&lt;/x&gt;; &lt;x&gt;230 146:9&lt;/x&gt;; &lt;x&gt;240 15:25&lt;/x&gt;; &lt;x&gt;290 1:23&lt;/x&gt;; &lt;x&gt;290 10:2&lt;/x&gt;; &lt;x&gt;300 49:11&lt;/x&gt;; &lt;x&gt;350 14:3&lt;/x&gt;; &lt;x&gt;460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Przyimek w może być w tym przypadku równoznaczny z przyimkiem z, pod. jak w &lt;x&gt;230 18:10&lt;/x&gt;;&lt;x&gt;230 31:22&lt;/x&gt;, 1QS 3.19.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2024-05-05T22:29:04Z</dcterms:modified>
</cp:coreProperties>
</file>