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2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(melodię): Lilie .* ** Dawidowy.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melodię: Lilie.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chóru, na Sosannim. Psalm Dawida. Wybaw mnie, Boże, bo wody sięgają aż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na Sosannim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za te, którzy będą odmienieni;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melodię: ”Lilie...”.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nutę: "Lilie..."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melodię „Szoszannim”.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melodię „Szoszannim”.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na melodię ”Lilie”;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Давида, на спомин,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na sześć głosów. Od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mnie, Boże, bo wody doszły aż do mej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melodię: Lilie (Ps 45, 69, 80), </w:t>
      </w:r>
      <w:r>
        <w:rPr>
          <w:rtl/>
        </w:rPr>
        <w:t>עַל־ׁשֹוׁשַּנִים</w:t>
      </w:r>
      <w:r>
        <w:rPr>
          <w:rtl w:val="0"/>
        </w:rPr>
        <w:t xml:space="preserve"> (‘al-szoszannim).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45:1&lt;/x&gt;; &lt;x&gt;230 60:1&lt;/x&gt;; &lt;x&gt;230 80:1&lt;/x&gt;; &lt;x&gt;260 2:1-2&lt;/x&gt;; &lt;x&gt;260 4:5&lt;/x&gt;; &lt;x&gt;260 5:13&lt;/x&gt;; &lt;x&gt;260 6:23&lt;/x&gt;; &lt;x&gt;260 7:3&lt;/x&gt;; &lt;x&gt;290 35:2&lt;/x&gt;; &lt;x&gt;350 14:5&lt;/x&gt;; &lt;x&gt;490 12:27&lt;/x&gt;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2024-04-28T21:25:32Z</dcterms:modified>
</cp:coreProperties>
</file>