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melodię: Lilie (Ps 45, 69, 80), </w:t>
      </w:r>
      <w:r>
        <w:rPr>
          <w:rtl/>
        </w:rPr>
        <w:t>עַל־ׁשֹוׁשַּנִים</w:t>
      </w:r>
      <w:r>
        <w:rPr>
          <w:rtl w:val="0"/>
        </w:rPr>
        <w:t xml:space="preserve"> (‘al-szoszannim).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80:1&lt;/x&gt;; &lt;x&gt;260 2:1-2&lt;/x&gt;; &lt;x&gt;260 4:5&lt;/x&gt;; &lt;x&gt;260 5:13&lt;/x&gt;; &lt;x&gt;260 6:23&lt;/x&gt;; &lt;x&gt;260 7:3&lt;/x&gt;; &lt;x&gt;290 35:2&lt;/x&gt;; &lt;x&gt;350 14:5&lt;/x&gt;; &lt;x&gt;490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2024-04-29T02:42:45Z</dcterms:modified>
</cp:coreProperties>
</file>