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się w nich porusza!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je napełnia!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wybawi Syjon i odbuduje miasta Judy; będą tam mieszkać i posiądą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morze i wszytek płaz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morza i wszystko, co w nich się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Morza i wszystko, co w nich się porusza!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niebiosa i ziemia, morza i wszystko, co się w nich porusza,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morze i wszystko, co w nich się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sławią niebiosa i ziemia, morza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Go niebiosa i ziemia, morza i wszystko, co się w nich 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Bóg wybawi Syjon i pobuduje miasta Judy; i będą tam mieszkać,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2024-04-29T06:33:21Z</dcterms:modified>
</cp:coreProperties>
</file>