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ze wstydem Ci, którzy wciąż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szukają; niech ci, którzy miłują twoje zbawienie, mówią zawsze: Niech Bóg będzie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nazad za to, że mię chcą pohańbić ci,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 wstecz, a niech się zawstydzą, którzy mi chcą złego. Niech się natychmiast obrócą wstydać się, którzy mi mówią: Ehej, ehej.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odstąpią okryci hańbą, którzy [mi] mówią: Ha, 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cofną się i okryją wstydem Ci, którzy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ze wstydem ci, którzy krzyczą: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i wstydem okryją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zawstydzeni, ci, którzy wołają: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визволи мене з руки грішника, з руки переступника і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pierzchną na swoją hańbę ci, co wołają: Oho! Oho!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wielce radowali i weselili w tobie ci wszyscy, którzy cię szukają, i oby wciąż mówili: ”Bóg niechaj będzie wywyższony! ” – ci, którzy miłują twoje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2024-05-05T10:35:46Z</dcterms:modified>
</cp:coreProperties>
</file>