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starości i siwizny* ** Nie opuszczaj mnie, Boże, Aż opowiem o Twoim ramieniu kolejnemu pokoleniu I każdemu przychodzącemu – o Twojej potędze!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starości i siwizny : hend.: siwej starości.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2024-05-05T05:17:11Z</dcterms:modified>
</cp:coreProperties>
</file>