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mu oddają pokłon wszyscy królowie, Wszystkie narody niech mu służą!*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8:202&lt;/x&gt;; &lt;x&gt;450 14:16-17&lt;/x&gt;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2024-05-07T00:37:28Z</dcterms:modified>
</cp:coreProperties>
</file>