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1"/>
        <w:gridCol w:w="53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JAHWE, Bóg – Bóg Izraela, Który sam jeden czyni cuda!*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 JAHWE, Bóg — Bóg Izraela, On — tak, On jedynie — dokonuje cudów!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JAHWE Bóg, Bóg Izraela, który sam jeden czyni 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Pan Bóg, Bóg Izraelski, który sam cuda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JAHWE Bóg Izraelski, który sam czyni dziwy,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Pan, Bóg Izraela, który sam jeden czyni cuda!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Pan, Bóg Izraela, Który sam jeden czyni cuda!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JAHWE, Bóg Izraela, jedyny, który czyni 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JAHWE Bóg, Bóg Izraela, który sam czyni 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Jahwe, Bóg Izraela, który sam jeden czyni cuda!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Одначе Ти їм поклав за обманою, Ти їх скинув коли вони піднеслися.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Bogu, WIEKUISTEMU, Bogu Israela, który jedyny spełnia 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JAHWE Bóg, Bóg Izraela, który sam jeden dokonuje zdumiewających dzieł.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2024-05-06T21:58:52Z</dcterms:modified>
</cp:coreProperties>
</file>