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Spłynęły wodą obłoki, Chmury wydały głos – Tak, poleciały Twe strzały.*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7:13-14&lt;/x&gt;; &lt;x&gt;230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2024-05-07T20:37:22Z</dcterms:modified>
</cp:coreProperties>
</file>