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2"/>
        <w:gridCol w:w="6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wciąż mnożyli grzech wobec Niego, Buntując się przeciw Najwyższemu (jeszcze) na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2024-05-08T09:50:30Z</dcterms:modified>
</cp:coreProperties>
</file>