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7"/>
        <w:gridCol w:w="4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czego słuchaliśmy i co poznaliśmy,* ** O czym opowiadali nam nasi ojcowie,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słyszeliśmy i co poznaliśmy, O czym opowiadali nam nasi ojcowie,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 słyszeli i poznali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 opowiadali nasi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 słyszeli, i poznali, i co nam ojcowie nasi opowiadali.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wielkieśmy rzeczy słyszeli i poznali, i ojcowie naszy powiadali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 słyszeli i cośmy poznali, i co nam opowiedzieli nasi ojcowie,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 słyszeli i poznali, I co nam opowiadali ojcowie nasi,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je i poznaliśmy, bo opowiedzieli je nam nasi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cośmy słyszeli i poznali, co opowiedzieli nam ojcowie,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cośmy słyszeli i poznali, co nam ojcowie nasi przekazali,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Пролили їхню кров наче воду довкруги Єрусалиму, і не було хто ховав 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usłyszeliśmy, poznaliśmy i co nam opowiadali ojcowie,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słyszeliśmy i znamy, a które nam opowiedzieli nasi ojcowie;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czego się nauczyliśmy.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1:1-4&lt;/x&gt;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2024-05-09T02:13:25Z</dcterms:modified>
</cp:coreProperties>
</file>