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spadł na nich gniew Boga* I dokonał zniszczenia między najtęższymi** spośród nich, I powalił młodzież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znów spadł na nich gniew Boga I poginęli najsilniejsi w ich gronie, Młodzież Izraela została powalona.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na nich gniew Boży i zabił ich tłustych, a znakomitszych z Izraela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zapalczywość Boża przypadła na nich, i pobił tłustych ich, a przedniejszych z Izraela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 Boży zstąpił na nie. I pobił tłuszcze ich, a wybór Izraelczyków spętał.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wezbrał przeciw nim gniew Boży: pozabijał ich dostojników, a młodzieńców Izraela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na nich gniew Boży I pozabijał najznakomitszych wśród nich, A młodzież Izraela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więc na nich gniew Boży, pozabijał ich dostojników, a młodzież Izraela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więc na nich gniew Boży, pozabijał ich przywódców i powalił wodzów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powstał przeciwko nim gniew Boży i posiał śmierć między najtęższymi spośród nich, i powalił młódź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spadł na nich gniew Boga i poraził otyłych, a młodzieńców Israela powalił.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wezbrał przeciw nim srogi gniew Boga i zaczął On zabijać pośród ich najtęższych; powalił też młodzieńców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16:12-13&lt;/x&gt;; &lt;x&gt;40 11:31-34&lt;/x&gt;; &lt;x&gt;40 16:1-2&lt;/x&gt;; &lt;x&gt;530 10:5-6&lt;/x&gt;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najmocniejszymi. Wyciął najtęższych spośród nich 4QPs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2024-05-08T18:30:19Z</dcterms:modified>
</cp:coreProperties>
</file>