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narody mają mówić: Gdzie jest ich Bóg?* Niech na naszych oczach da o sobie znać wśród narodów Zemsta za przelaną krew Twoich sług!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narody mają mówić: Gdzie się podział ich Bóg? Niech na naszych oczach dokona się wśród narodów Zemsta za rozlew krwi Twoich sług!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poganie mają mówić: Gdzież jest ich Bóg? Niech będzie znany wśród pogan na naszych oczach przez dokonanie zemsty za przelaną krew twoich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Przeczżeby mieli mówić poganie: Gdzież jest Bóg ich? Bądź znacznym między poganami, przed oczyma naszemi, dla pomsty krwi sług twoich, która jest wylana.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snadź nie mówili między pogany: Kędyż jest Bóg ich? - a niech znaczna będzie nad pogany, przed oczyma naszemi, pomsta krwie sług twoich, która jest wylana.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mają mówić poganie: Gdzież jest ich Bóg? Niech na naszych oczach rozejdzie się wśród pogan wieść o pomście za przelaną krew Twoich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narody mają mówić: Gdzież jest Bóg ich? Niech jawna będzie wśród narodów w oczach naszych Zemsta za przelaną krew sług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mają mówić narody: Gdzie jest ich Bóg? Niech wieść o pomście za przelanie krwi sług Twoich rozejdzie się na naszych oczach wśród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mówią poganie: „Gdzie się ich Bóg znajduje?”. Niech na naszych oczach poganie otrzymają zapłatę za przelaną krew sług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mieliby mówić poganie: ”Gdzież jest ich Bóg?” Niechaj na oczach naszych jawna się stanie wśród ludów pogańskich pomsta za krew Twoich sług, która została przelana!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йшов перед ним і посадив його коріння, і земля наповнилася.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mają mówić poganie: Gdzie ich Bóg? Niechaj na naszych oczach się ujawni pomsta wśród ludów za przelaną krew Twoich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narody miałyby mówić: ”Gdzież jest ich Bóg? ”Niech na naszych oczach stanie się znane wśród narodów pomszczenie przelanej krwi twoich sług.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42:4&lt;/x&gt;; &lt;x&gt;230 115:2&lt;/x&gt;; &lt;x&gt;360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2024-05-03T08:35:57Z</dcterms:modified>
</cp:coreProperties>
</file>