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znają,* I na królestwa, które nie wzywają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Ciebie nie uznają.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2024-05-03T04:12:12Z</dcterms:modified>
</cp:coreProperties>
</file>