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Boga,* Uwieńczysz chwałą i godnością.**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uwieńczysz chwałą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panowanie nad dziełami twoich rąk, wszystko poddałeś pod jego stopy: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mało mniejszym uczyniłeś go od Aniołów, chwałą i czcią ukoronowałeś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mało co mniejszym od Anjołów, chwałą i czcią ukoronowałeś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istot niebieskich, chwałą i czcią go uwieńczyłeś.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Boga, Chwałą i dostojeństwem uwieńczyłeś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Boga, uwieńczyłeś chwałą i dostojeństwem.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go ukoronowałeś.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uczyniłeś go niewiele mniejszym od Boga, uwieńczyłeś go chwałą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його зробив малим мало що (меншим) від ангелів, Ти його увінчав славою і честю.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krótko uczyniłeś go mniejszym od bogów; uwieńczyłeś go chwałą i 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panuje nad dziełami twoich rąk; wszystko poddałeś pod jego stopy: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Boga : pod. α ’ i σ ’; lub: od aniołów G S Tg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2024-05-03T17:30:57Z</dcterms:modified>
</cp:coreProperties>
</file>