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9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mój lud nie posłuchał mego głosu I Izrael nie był mi uległy.*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mój lud nie posłuchał mego głosu I Izrael nie był mi uległy.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Zostawiłem ich więc żądzom ich serca i postępowali według swoich zamysłów.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mój nie usłuchał głosu mego, a Izrael nie przestał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słuchał lud mój głosu mego, a Izrael nie dbał na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mój lud nie posłuchał mego głosu; Izrael nie był Mi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 mój nie słucha głosu mego, A Izrael nie był mi uległy.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lud jednak nie usłuchał Mojego głosu, Izrael nie był Mi uległy.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mój lud nie usłuchał głosu mego, Izrael nie był Mi uległy.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mój nie słuchał głosu mego, Izrael nie był posłuszny woli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Mój lud nie usłuchał Mojego głosu oraz Israel Mi nie uległ.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Pozwoliłem im więc chodzić w uporze ich serca; zaczęli postępować według własnych zamysłów.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7:24&lt;/x&gt;; &lt;x&gt;300 11:8&lt;/x&gt;; &lt;x&gt;240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2024-04-28T20:49:47Z</dcterms:modified>
</cp:coreProperties>
</file>