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78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najlepszą pszenicą I syciłbym go miodem* ze skały.**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najlepszą pszenicą I syciłbym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bym karmił najczystszą pszenicą i sycił miodem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najwyborniejszą pszenicą I syciłbym go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Nakarmiłbym Izraela wyborną pszenicą i sycił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obfitością zboża i sycił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karmiłbym najprzedniejszą pszenicą i sycił miodem ze skały”.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karmiłbym go wyborną pszenicą oraz nasycał go miodem z Opoki.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&lt;x&gt;230 119:103&lt;/x&gt;; &lt;x&gt;330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najwyborniejszym miodem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2024-04-29T04:34:04Z</dcterms:modified>
</cp:coreProperties>
</file>