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niedoli i wyzwoliłem cię,* Odpowiedziałem ci w ukryciu gromu,** Doświadczyłem cię u wód Meriba.***Sela.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18:14&lt;/x&gt;; &lt;x&gt;230 77:19&lt;/x&gt;; &lt;x&gt;230 104:7&lt;/x&gt;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&lt;x&gt;40 20:13&lt;/x&gt;; &lt;x&gt;50 6:16&lt;/x&gt;; &lt;x&gt;50 32:51&lt;/x&gt;; &lt;x&gt;230 78:18-20&lt;/x&gt;; &lt;x&gt;230 95:8-9&lt;/x&gt;; &lt;x&gt;230 106:32&lt;/x&gt;; &lt;x&gt;330 47:19&lt;/x&gt;; &lt;x&gt;330 48:28&lt;/x&gt;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2024-04-29T03:14:58Z</dcterms:modified>
</cp:coreProperties>
</file>