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upominam! Izraelu, obyś mnie posłuchał!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upominam! Izraelu, obyś mnie posłuchał!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cudzego boga ani nie oddasz pokłonu obcemu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Słuchaj, ludu mój! a oświadczę się przeciwko tobie, o Izraelu! będzieszli mię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a oświadczę się na cię, Izraelu, jeśli mię usłuchasz: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chcę cię napomnieć - obyś posłuchał Mnie,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mój! Upominam cię! Izraelu, obyś mnie 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chcę ciebie upomnieć! Obyś usłuchał Mnie,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chcę napomnieć, Izraelu, obyś Mnie posłuchał!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bo napominam cię! Obyś mnie usłuchał,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ludu; ostrzegam cię, Israelu; czy Mnie usłuchasz?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pośród ciebie żaden obcy bóg; i nic będziesz się kłaniał cudzoziemskiemu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2024-04-29T06:02:39Z</dcterms:modified>
</cp:coreProperties>
</file>