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swoją burzą I swoim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ich ścigaj swą burzą I swym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ty wichrem twoim ścigaj, a burzą twą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gonić będziesz nawałnością twoją i zatrwożysz je w gniewie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Twoją nawałnicą i burzą Twoją zatrwóż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burzą swoją I jak huragan wpraw ich w 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swoją burzą, i przerażaj swoją nawałnicą!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zawierusze Twej ścigać ich będziesz i w Twoim gniewie ich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ścigaj ich swą zawieruchą i przerażaj swym huraganem!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rozpędź Twą nawałnicą, a Twoim huraganem ich zatrwóż.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napełnij hańbą, by szukano twego imienia,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2024-05-28T18:04:12Z</dcterms:modified>
</cp:coreProperties>
</file>