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naradzali się jednomyślnie, Przeciw Tobie* zawarły przymierze: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radzili zgodnie, Przeciw Tobie zawarły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Izmaelitów, Moab i Hagaryci;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spiknęli się jednomyślnie, przymierze przeciwko tobie uczynili: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spiknęli jednym umysłem, społu przeciw tobie przymierze postanowili.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zmawiają się jednomyślnie i przeciw Tobie zawierają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naradzali się jednomyślnie, Przeciw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bowiem zgodnie, zawierają przeciw Tobie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 jednomyślnie, przeciw Tobie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zmówili się jednomyślnie i przeciwko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у якого є його заступництво у Тебе, Господи. Він поклав в своїм серці підходи,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jednomyślnie zmawiają przeciw Tobie; zawierają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i Ismaelici, Moab i Hagryci,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2024-05-30T04:14:28Z</dcterms:modified>
</cp:coreProperties>
</file>