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dotrze przed Twoje oblicze, Skłoń swoje ucho (i usłysz) mój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zwróci Twą uwagę, Skieruj ku mnie swoje ucho i usłysz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nasycona utrapieniem, a moje życie zbliża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oblicze twoje modlitwa moja; nakłoń ucha twego do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przydzie przed obliczność twoję, nakłoń ucha twego ku prośbie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dojdzie przed ciebie, Nakłoń ucha swego na błaganie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nadstaw ucha na moje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modlitwa moja, skłoń Twe ucho ku mojej prośbie.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do Ciebie, nakłoń ucha ku mojej skardze!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сказав: На віки милосердя збудується. На небесах приготовиться твоя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dojdzie ma modlitwa; skłoń Twe ucho do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miała bowiem dosyć nieszczęść. a życie me zetknęło się nawet z Szeolem.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2024-05-06T07:27:35Z</dcterms:modified>
</cp:coreProperties>
</file>