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Umieściłeś mnie w przepastnym dole, W ciemnościach, w głębinach,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2024-05-06T10:02:07Z</dcterms:modified>
</cp:coreProperties>
</file>