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Twoja jest ziemia: Ty stworzyłeś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śpiewają o twoim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niebiosa, twoja też i ziemia; okrąg świata i pełność jego tyś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 i twoja też jest ziemia, tyś ugruntował okrąg ziemie i napełnienie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jest ziemia; Ty założyłeś świat wraz z tym, co go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też ziemia: Tyś ugruntował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ziemia, Ty utrwaliłeś świat i to, co go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ziemia jest Twoja. Utwierdziłeś 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też jest ziemia; Tyś ugruntował okrąg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обяви почислити твою правицю і скартаних серцем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jest również ziemia; Ty ustanowiłeś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tyś je stworzył; Tabor i Hermon – w twym imieniu wykrzykują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2024-05-08T11:53:21Z</dcterms:modified>
</cp:coreProperties>
</file>