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7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wierność i moja łaska będzie z nim I w moim imieniu wzniesie swój 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2024-05-08T11:45:07Z</dcterms:modified>
</cp:coreProperties>
</file>