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jego uczynię pierworodnym I 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swoje miłosierdzie,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za pierworodnego wystawię, i za wyższego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pierworodnym uczynię, wyższym nad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ustanowię pierworodnym, największym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pierworodnym,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Moim pierworodnym, 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pierworodnym, najwyższym spośród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ustanowię go pierworodnym, najwyższym spośród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ustanowię pierworodnym i najwyższym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zachowam swą lojalną życzliwość wobec niego, a moje przymierze będzie mu wierne.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2024-05-08T23:31:42Z</dcterms:modified>
</cp:coreProperties>
</file>