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1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JAHWE zasiada* na wieki, Tron przygotowany, by rozpoczął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zasiada w sensie: rządzi, panuje.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2024-04-29T13:53:43Z</dcterms:modified>
</cp:coreProperties>
</file>