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ulękniesz* się nocnego strachu** Ani strzały lecącej za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się bał (l. Nie bój się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15:21&lt;/x&gt;; &lt;x&gt;220 21:9&lt;/x&gt;; &lt;x&gt;220 22:10&lt;/x&gt;; &lt;x&gt;300 49:5&lt;/x&gt;; &lt;x&gt;310 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2024-05-01T14:26:12Z</dcterms:modified>
</cp:coreProperties>
</file>