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2"/>
        <w:gridCol w:w="210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tron umocniony od dawna, Ty sam – od wieczności!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2024-05-09T02:11:16Z</dcterms:modified>
</cp:coreProperties>
</file>