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2"/>
        <w:gridCol w:w="1374"/>
        <w:gridCol w:w="6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(Lecz) ponad głosy wielkich i potężnych wód, Ponad bałwany potężnego morza,* Na wysokościach jest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18:5&lt;/x&gt;; &lt;x&gt;230 46:3-4&lt;/x&gt;; &lt;x&gt;470 8:26-27&lt;/x&gt;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2024-05-08T07:04:08Z</dcterms:modified>
</cp:coreProperties>
</file>