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2"/>
        <w:gridCol w:w="1713"/>
        <w:gridCol w:w="5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Dostojeństwo i świetność przed Jego obliczem,* Potęga i piękno w Jego świątyni.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2024-05-07T00:29:20Z</dcterms:modified>
</cp:coreProperties>
</file>