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6"/>
        <w:gridCol w:w="66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Kochający* JAHWE, nienawidźcie zła! Ten, który strzeże dusz (ludzi) Mu oddanych,** Wyrywa ich z ręki bezbożnych.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6:5&lt;/x&gt;; &lt;x&gt;50 10:12&lt;/x&gt;; &lt;x&gt;50 11:13&lt;/x&gt;; &lt;x&gt;50 19:9&lt;/x&gt;; &lt;x&gt;50 30:6&lt;/x&gt;; &lt;x&gt;60 22:5&lt;/x&gt;; &lt;x&gt;60 23:11&lt;/x&gt;; &lt;x&gt;230 31:24&lt;/x&gt;; &lt;x&gt;230 116:1&lt;/x&gt;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Psalm Dawida. Pan króluje G; Dawidowy. Psalm 4QPs k G Mss (ponadto w 4QPs m poprzedzony Ps 135). Psalm koronacyjny (pod. jak Ps 27, 47, 93, 96-99).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2024-05-02T22:39:59Z</dcterms:modified>
</cp:coreProperties>
</file>