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9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Psalm.* Śpiewajcie JAHWE pieśń nową,** Gdyż dokonał cudownych dzieł! Jego prawica, tak, Jego święte ramię*** Przyniosło Mu zwycięstwo!****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Śpiewajcie JAHWE nową pieśń, Gdyż dokonał cudownych dzieł! Jego prawica, tak, Jego święte ramię Dało Mu zwycięstwo!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nową pieśń, bo cudownych rzeczy dokonał, jego prawica i święte ramię przyniosły mu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bo dziwne rzeczy uczynił; dopomogła mu prawica jego, i ramię świętobliwości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Psalm, samemu Dawidowi. Śpiewajcie JAHWE pieśń nową, bo uczynił dziwy. Zbawiła sobie prawica jego i ramię święte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albowiem cuda uczynił. Zwycięstwo zgotowała Mu Jego prawica i święte ramię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Panu pieśń nową, bo cuda uczynił! Prawica i jego święte ramię przyniosły mu zwycięstwo.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pieśń nową, bo dokonał cudów! Zwycięstwo przyniosła Mu Jego prawica, 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Śpiewajcie JAHWE pieśń nową, gdyż dokonał cudów. Zbawienie sprawiła Jego ręka prawa i 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Psalm. Zaśpiewajcie Jahwe pieśń nową, bo zdziałał cuda! Zwycięstwo dała Mu Jego prawica i święte ramię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Псалом Давида. Господь зацарював, хай гніваються народи. Той, що сидить на херувимах, хай зрушиться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Pieśń. Zaśpiewajcie WIEKUISTEMU nową pieśń, ponieważ dokonał cudów; wsparła Go Jego prawica i Jego święte ramię.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JAHWE pieśń nową, bo dokonał rzeczy zdumiewających. Wybawienie zgotowała mu jego prawica, jego święte ramię.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nawiedza złe postępki względem nich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33:3&lt;/x&gt;; &lt;x&gt;230 40:4&lt;/x&gt;; &lt;x&gt;230 96:1&lt;/x&gt;; &lt;x&gt;230 144:9&lt;/x&gt;; &lt;x&gt;230 149:1&lt;/x&gt;; &lt;x&gt;290 42:10&lt;/x&gt;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15:6&lt;/x&gt;; &lt;x&gt;50 33:2&lt;/x&gt;; &lt;x&gt;230 78:54&lt;/x&gt;; &lt;x&gt;230 118:15-16&lt;/x&gt;; &lt;x&gt;290 63:5&lt;/x&gt;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On nas uczynił, a nie my sami, zob. &lt;x&gt;330 29:3&lt;/x&gt;.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33:27-29&lt;/x&gt;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2024-05-19T03:37:36Z</dcterms:modified>
</cp:coreProperties>
</file>