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zbawienie,* Okazał swą sprawiedliwość na oczach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2024-05-26T03:57:17Z</dcterms:modified>
</cp:coreProperties>
</file>