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7"/>
        <w:gridCol w:w="2986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Mądrość* głośno woła** na zewnątrz, podnosi swój głos na placach,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głośno krzyczy na ulicy, podnosi swój głos na placach,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na dworze, podnosi swój głos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na dworzu woła, głos swój na ulicach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przed domy opowiada, na ulicach swój głos wypuszcza.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na ulicach, na placach głos swój podnosi;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głośno na ulicy, na placach podnosi swój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głośno woła na ulicy, na placach podnosi swój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głośno na ulicach, podnosi głos na placach,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na ulicach głośno woła, na placach publicznych głos swój podnosi,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Мудрість оспівується на дорогах, а на площах сміливо провадить.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głośno woła na ulicy, na rynkach podnosi swój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mądrość głośno woła na ulicy. Na placach wydaje swój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Mądrość, </w:t>
      </w:r>
      <w:r>
        <w:rPr>
          <w:rtl/>
        </w:rPr>
        <w:t>חָכְמֹות</w:t>
      </w:r>
      <w:r>
        <w:rPr>
          <w:rtl w:val="0"/>
        </w:rPr>
        <w:t xml:space="preserve"> (chochmot), lm </w:t>
      </w:r>
      <w:r>
        <w:rPr>
          <w:rtl/>
        </w:rPr>
        <w:t>חָכְמָה</w:t>
      </w:r>
      <w:r>
        <w:rPr>
          <w:rtl w:val="0"/>
        </w:rPr>
        <w:t xml:space="preserve"> (chochma h), σοφία, występuje w tym fragmencie jako cecha spersonifikowana.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śpiewa, ὑμνεῖται.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2024-04-20T11:13:49Z</dcterms:modified>
</cp:coreProperties>
</file>