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kiedy was ostrzegam! Przemawiam bowiem do was z głębi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obwieszczam wam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upomnienie; oto wyleję na was mojego ducha, oznajmię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 na karanie moje; oto wam wydam ducha mojego, a podam wam do znajomości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karanie moje: oto wyniosę wam ducha mego i okażę wam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upomnień, udzielę wam ducha mojego, nauczę was moich zaleceń.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moje ostrzeżenie! Oto chcę wam wyjawić moje myśli, obwieścić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napomnień, a 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upomnienia! Oto chcę wam przekazać mego ducha, oznajmić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upomnienia! Oto 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підпали картанням. Ось видам вам вискази мого духа, навчу ж вас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napomnienie. Oto rozleję przed wami Mego Ducha i zapoznam was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upomnienie. Wtedy sprawię, że tryśnie ku wam mój duch; dam wam poznać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2024-04-26T03:53:42Z</dcterms:modified>
</cp:coreProperties>
</file>