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ostrzeżenie! Oto wylewam przed wami mego ducha, obwieszczam wam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2024-04-26T05:52:10Z</dcterms:modified>
</cp:coreProperties>
</file>