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o roztropności, sprawiedliwości, sądzie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pouczenia w mądrości,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pojęcia ćwiczenia w rozumie,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wyrozumienia słów roztropnych i dla przyjęcia ćwiczenia nauki sprawiedliwości i sądu,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karny rozsądek, sprawiedliwość, rzetelność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pouczenia o rozważnym postępowaniu, o sprawiedliwości i prawie,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wskazań o rozważnym postępowaniu, sprawiedliwości, prawości i uczciwości;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obyczajów, sprawiedliwości, praworządności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dobrych obyczajów - sprawiedliwości, prawości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прийняти покручені вислови, зрозуміти і правдиву правду і випрямити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przyswajano sobie przestrogę, która wpaja do rozumu sprawiedliwość, Prawo i 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karcenia, które daje wnikliwość, prawość oraz umiejętność osądzania i prostolinijność,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2024-04-27T00:06:29Z</dcterms:modified>
</cp:coreProperties>
</file>