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zrozumieć przypowieść i przenośnię,* słowa mędrców oraz ich zagadki.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satyrę.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2024-04-23T09:45:31Z</dcterms:modified>
</cp:coreProperties>
</file>