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zapewnia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dobrej rady, lud upada, a gdzie wielu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dostatecznej rady, lud upada; ale gdzie wiele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masz rządce, lud upadnie, a zdrowie, gdzie wiele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kunsztu [rządzenia] naród upada, wybawienie - przy 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naród upada; lecz gdzie jest wielu doradców, tam jest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dobrego przywództwa, lud upada, gdy wielu doradców – doświadcza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trafnych zarządzeń upada naród, a zwycięstwo zależy od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 jest kierownictwa, lud upada, lecz zbawienie w wielkiej liczbie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в яких немає проводу, падуть наче листя, а спасіння є в численній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brak przewodnictwa – lud upada; a powodzenie jest tam, gdzie jest dużo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lud upada; lecz w 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2024-04-29T06:10:38Z</dcterms:modified>
</cp:coreProperties>
</file>