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8"/>
        <w:gridCol w:w="52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sprawiedliwy odbiera na ziemi zapłatę, to tym bardziej (człowiek) bezbożny i grzesznik.*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sprawiedliwy odbiera na ziemi zapłatę, to tym bardziej człowiek bezbożny i grzesznik.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Jeśli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sprawiedliwy otrzyma zapłatę na ziemi, to tym bardziej niegodziwy i grzesznik.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jeźli się sprawiedliwemu na ziemi nagroda staje, tedy daleko więcej niezbożnemu i grzesznikowi.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Jeśliż sprawiedliwy na ziemi odnosi, jako daleko więcej niezbożny i grzeszny?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zapłata sprawiedliwego jest na ziemi, to tym bardziej złoczyńcy i grzesznika.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sprawiedliwy odbiera na ziemi swoją zapłatę, tym bardziej bezbożny i grzesznik.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sprawiedliwy otrzymuje zapłatę na ziemi, to tym bardziej niegodziwy i grzesznik.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prawy otrzymuje zapłatę na ziemi, tym bardziej ją otrzyma bezbożny i grzesznik.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sprawiedliwy otrzymuje zapłatę na ziemi, o ileż bardziej bezbożnik i grzesznik?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праведник ледве спасається, безбожний і грішний де зявиться?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 ziemi odpłaca się sprawiedliwemu; o ileż bardziej niegodziwemu i grzesznikowi.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prawy – otrzyma na ziemi zapłatę. O ileż bardziej niegodziwiec i grzesznik!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bezbożny i grzesznik : hend. (?): bezbożny grzesznik, por. G: ἀσεβὴς καὶ ἁμαρτωλὸς.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4:18&lt;/x&gt;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2024-04-28T20:39:29Z</dcterms:modified>
</cp:coreProperties>
</file>