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chwytają się we własne żądze.*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Żądza, </w:t>
      </w:r>
      <w:r>
        <w:rPr>
          <w:rtl/>
        </w:rPr>
        <w:t>הַּוָה</w:t>
      </w:r>
      <w:r>
        <w:rPr>
          <w:rtl w:val="0"/>
        </w:rPr>
        <w:t xml:space="preserve"> (hawwa h), lub: zachcianka.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2024-04-29T02:00:04Z</dcterms:modified>
</cp:coreProperties>
</file>