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9"/>
        <w:gridCol w:w="1589"/>
        <w:gridCol w:w="62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Przestępstwo warg jest pułapką dla niegodziwego, sprawiedliwy zaś wyjdzie z nieszczęścia.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2024-04-28T07:45:01Z</dcterms:modified>
</cp:coreProperties>
</file>