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7"/>
        <w:gridCol w:w="1647"/>
        <w:gridCol w:w="6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zyskuje przychylność u JAHWE, lecz potępia (On) człowieka złych zamiarów.*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człowieka, który nosi się ze złymi zamiarami, intryganta.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2024-04-27T14:15:48Z</dcterms:modified>
</cp:coreProperties>
</file>