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knujących zło, radość – u doradców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2024-04-28T15:24:55Z</dcterms:modified>
</cp:coreProperties>
</file>