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 nie zniszczy* żadna nieprawość,** *** u bezbożnych – pełno kłopotów.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 nie zniszczy żadna nieprawość,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bezbożnych zaś — kłopotów pełno.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 nie spotka żadne zło, ale niegodziwi będą pełni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spotka sprawiedliwego żadne nieszczęście; ale niezbożnicy pełni będą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zafrasuje sprawiedliwego, cokolwiek nań przypadnie, lecz niezbożnicy będą pełni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spotka zło sprawiedliwego, u grzeszników jest pełno nieszczęść.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 nie spotka żadne zło, lecz bezbożni mają pełno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 nie spotka żadne nieszczęście, zło wypełnia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Prawemu nie grozi żadne zmartwienie, bezbożni zaś toną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 nie spotka żadne niepowodzenie, ale bezbożni są przygnieceni nieszczęściami.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Нічого неправедного не догодить праведному, а безбожні наповняться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nieszczęście nie spotka sprawiedliwego, a niegodziwi przesyceni są niedolą.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Prawego nie spotka żadna krzywda, niegodziwcy zaś zostaną napełnieni nieszczęściem.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nie skorzysta na nim (ּ</w:t>
      </w:r>
      <w:r>
        <w:rPr>
          <w:rtl/>
        </w:rPr>
        <w:t>כָל־אָוֶן לֹא־יְאֻּנֶה לַּצַּדִיק</w:t>
      </w:r>
      <w:r>
        <w:rPr>
          <w:rtl w:val="0"/>
        </w:rPr>
        <w:t>); wg G: nie zadowoli, οὐκ ἀρέσει.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krzywda.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2024-04-28T02:56:14Z</dcterms:modified>
</cp:coreProperties>
</file>