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sprawiają Mu przyjemność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budzą odrazę w JAHWE, a ci, którzy postępują w prawdzie,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wargi kłamliwe; ale czyniący prawdę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Brzydkością są JAHWE wargi kłamliwe, a którzy się wiernie obchodzą,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są wargi kłamliwe, w postępujących wiernie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wargi kłamliwe, lecz ci, którzy mówią prawdę,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kłamliwe są odrazą dla JAHWE, podobają Mu się ci, którzy postępują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Kłamliwe usta budzą odrazę w JAHWE, służący prawdzie cieszą się Jego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w Jahwe wargi kłamliwe, upodobanie znajduje On w tych, którzy służą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губи гидота Господеві, а хто чинить вірне сприйнятний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kłamliwe usta; a ci, co dochowują wierności, dostępują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fałszywe są dla JAHWE obrzydliwością, lecz postępujący w sposób nacechowany wiernością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2024-04-28T13:20:20Z</dcterms:modified>
</cp:coreProperties>
</file>