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pracowitych będzie rządziła, a leniwych – odrabiała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2024-04-27T23:46:59Z</dcterms:modified>
</cp:coreProperties>
</file>