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1770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Zmartwienie w sercu człowieka przygnębia go, lecz dobre słowo – rozwesela.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2024-04-28T15:44:19Z</dcterms:modified>
</cp:coreProperties>
</file>