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ostoi się dzięki niegodziwości,* lecz korzeń sprawiedliwych jest nieporuszony.**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 nie zapewni sobie bezpieczeństwa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nie do wyrwania.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1:3&lt;/x&gt;; &lt;x&gt;230 92:13&lt;/x&gt;; &lt;x&gt;240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2024-04-28T12:34:14Z</dcterms:modified>
</cp:coreProperties>
</file>